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t>ΒΙΟΓΡΑΦΙΚΟ  ΣΗΜΕΙΩΜΑ</w:t>
      </w: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Προσωπικές Πληροφορίες</w:t>
      </w: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015"/>
      </w:tblGrid>
      <w:tr w:rsidR="008949DF" w:rsidTr="00A02A14">
        <w:tc>
          <w:tcPr>
            <w:tcW w:w="1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A14" w:rsidRDefault="00A02A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/>
              <w:jc w:val="both"/>
            </w:pPr>
            <w:r>
              <w:rPr>
                <w:b/>
                <w:bCs/>
                <w:sz w:val="28"/>
                <w:szCs w:val="28"/>
              </w:rPr>
              <w:t>Επώνυμο</w:t>
            </w:r>
          </w:p>
        </w:tc>
        <w:tc>
          <w:tcPr>
            <w:tcW w:w="3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A14" w:rsidRDefault="00A02A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/>
              <w:jc w:val="both"/>
            </w:pPr>
          </w:p>
        </w:tc>
      </w:tr>
      <w:tr w:rsidR="008949DF" w:rsidTr="00A02A14">
        <w:tc>
          <w:tcPr>
            <w:tcW w:w="1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A14" w:rsidRDefault="00A02A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/>
              <w:jc w:val="both"/>
            </w:pPr>
            <w:r>
              <w:rPr>
                <w:b/>
                <w:bCs/>
                <w:sz w:val="28"/>
                <w:szCs w:val="28"/>
              </w:rPr>
              <w:t>Όνομα</w:t>
            </w:r>
          </w:p>
        </w:tc>
        <w:tc>
          <w:tcPr>
            <w:tcW w:w="3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A14" w:rsidRDefault="00A02A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/>
              <w:jc w:val="both"/>
            </w:pPr>
          </w:p>
        </w:tc>
      </w:tr>
      <w:tr w:rsidR="008949DF" w:rsidTr="00A02A14">
        <w:tc>
          <w:tcPr>
            <w:tcW w:w="1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A14" w:rsidRDefault="00A02A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/>
              <w:jc w:val="both"/>
            </w:pPr>
            <w:r>
              <w:rPr>
                <w:b/>
                <w:bCs/>
                <w:sz w:val="28"/>
                <w:szCs w:val="28"/>
              </w:rPr>
              <w:t>Όνομα πατρός</w:t>
            </w:r>
          </w:p>
        </w:tc>
        <w:tc>
          <w:tcPr>
            <w:tcW w:w="3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A14" w:rsidRDefault="00A02A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/>
              <w:jc w:val="both"/>
            </w:pPr>
          </w:p>
        </w:tc>
      </w:tr>
      <w:tr w:rsidR="008949DF" w:rsidTr="00A02A14">
        <w:tc>
          <w:tcPr>
            <w:tcW w:w="1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A14" w:rsidRDefault="00A02A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/>
              <w:jc w:val="both"/>
            </w:pPr>
            <w:r>
              <w:rPr>
                <w:b/>
                <w:bCs/>
                <w:sz w:val="28"/>
                <w:szCs w:val="28"/>
              </w:rPr>
              <w:t>Διεύθυνση</w:t>
            </w:r>
          </w:p>
        </w:tc>
        <w:tc>
          <w:tcPr>
            <w:tcW w:w="3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A14" w:rsidRDefault="00A02A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/>
              <w:jc w:val="both"/>
            </w:pPr>
          </w:p>
        </w:tc>
      </w:tr>
      <w:tr w:rsidR="008949DF" w:rsidTr="00A02A14">
        <w:tc>
          <w:tcPr>
            <w:tcW w:w="1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A14" w:rsidRDefault="00A02A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/>
              <w:jc w:val="both"/>
            </w:pPr>
            <w:r>
              <w:rPr>
                <w:b/>
                <w:bCs/>
                <w:sz w:val="28"/>
                <w:szCs w:val="28"/>
              </w:rPr>
              <w:t>Τηλέφωνο</w:t>
            </w:r>
          </w:p>
        </w:tc>
        <w:tc>
          <w:tcPr>
            <w:tcW w:w="3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A14" w:rsidRDefault="00A02A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/>
              <w:jc w:val="both"/>
            </w:pPr>
          </w:p>
        </w:tc>
      </w:tr>
      <w:tr w:rsidR="008949DF" w:rsidTr="00A02A14">
        <w:tc>
          <w:tcPr>
            <w:tcW w:w="1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A14" w:rsidRDefault="00A02A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/>
              <w:jc w:val="both"/>
            </w:pPr>
            <w:r>
              <w:rPr>
                <w:b/>
                <w:bCs/>
                <w:sz w:val="28"/>
                <w:szCs w:val="28"/>
              </w:rPr>
              <w:t>E-</w:t>
            </w:r>
            <w:proofErr w:type="spellStart"/>
            <w:r>
              <w:rPr>
                <w:b/>
                <w:bCs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A14" w:rsidRDefault="00A02A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/>
              <w:jc w:val="both"/>
            </w:pPr>
          </w:p>
        </w:tc>
      </w:tr>
      <w:tr w:rsidR="008949DF" w:rsidTr="00A02A14">
        <w:tc>
          <w:tcPr>
            <w:tcW w:w="1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A14" w:rsidRDefault="00A02A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/>
              <w:jc w:val="both"/>
            </w:pPr>
            <w:r>
              <w:rPr>
                <w:b/>
                <w:bCs/>
                <w:sz w:val="28"/>
                <w:szCs w:val="28"/>
              </w:rPr>
              <w:t>Ημερομηνία γέννησης</w:t>
            </w:r>
          </w:p>
        </w:tc>
        <w:tc>
          <w:tcPr>
            <w:tcW w:w="3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A14" w:rsidRDefault="00A02A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/>
              <w:jc w:val="both"/>
            </w:pPr>
          </w:p>
        </w:tc>
      </w:tr>
      <w:tr w:rsidR="008949DF" w:rsidTr="00A02A14">
        <w:tc>
          <w:tcPr>
            <w:tcW w:w="1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A14" w:rsidRDefault="00A02A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/>
              <w:jc w:val="both"/>
            </w:pPr>
            <w:r>
              <w:rPr>
                <w:b/>
                <w:bCs/>
                <w:sz w:val="28"/>
                <w:szCs w:val="28"/>
              </w:rPr>
              <w:t>Στρατιωτικές Υποχρεώσεις</w:t>
            </w:r>
          </w:p>
        </w:tc>
        <w:tc>
          <w:tcPr>
            <w:tcW w:w="3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A14" w:rsidRDefault="00A02A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/>
              <w:jc w:val="both"/>
            </w:pPr>
          </w:p>
        </w:tc>
      </w:tr>
      <w:tr w:rsidR="008949DF" w:rsidTr="00A02A14">
        <w:tc>
          <w:tcPr>
            <w:tcW w:w="1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A14" w:rsidRDefault="00A02A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LinkedIn </w:t>
            </w:r>
            <w:proofErr w:type="spellStart"/>
            <w:r>
              <w:rPr>
                <w:b/>
                <w:bCs/>
                <w:sz w:val="28"/>
                <w:szCs w:val="28"/>
              </w:rPr>
              <w:t>Profile</w:t>
            </w:r>
            <w:proofErr w:type="spellEnd"/>
          </w:p>
        </w:tc>
        <w:tc>
          <w:tcPr>
            <w:tcW w:w="3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A14" w:rsidRDefault="00A02A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/>
              <w:jc w:val="both"/>
            </w:pPr>
          </w:p>
        </w:tc>
      </w:tr>
    </w:tbl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 xml:space="preserve"> </w:t>
      </w: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Εκπαίδευση και Σπουδές</w:t>
      </w: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7232"/>
      </w:tblGrid>
      <w:tr w:rsidR="008949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A14" w:rsidRDefault="00A02A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>
              <w:rPr>
                <w:b/>
                <w:bCs/>
              </w:rPr>
              <w:t>χρονιά – χρονιά:</w:t>
            </w:r>
          </w:p>
          <w:p w:rsidR="00A02A14" w:rsidRDefault="00A02A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(π.χ. 2011 – 2013)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A14" w:rsidRDefault="00A02A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>
              <w:t>Σπουδές, Πτυχίο, Σχολή ή Πανεπιστήμιο, Βαθμός αποφοίτησης</w:t>
            </w:r>
          </w:p>
          <w:p w:rsidR="00A02A14" w:rsidRDefault="00A02A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>
              <w:t xml:space="preserve"> </w:t>
            </w:r>
          </w:p>
        </w:tc>
      </w:tr>
      <w:tr w:rsidR="008949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A14" w:rsidRDefault="00A02A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>
              <w:rPr>
                <w:b/>
                <w:bCs/>
              </w:rPr>
              <w:t>χρονιά– χρονιά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A14" w:rsidRDefault="00A02A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>
              <w:t>Σπουδές, Πτυχίο, Σχολή ή Πανεπιστήμιο, Βαθμός αποφοίτησης</w:t>
            </w:r>
          </w:p>
        </w:tc>
      </w:tr>
    </w:tbl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 xml:space="preserve"> </w:t>
      </w: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Ξένες Γλώσσες</w:t>
      </w: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Ξένη Γλώσσα 1 :</w:t>
      </w:r>
      <w:r>
        <w:rPr>
          <w:sz w:val="26"/>
          <w:szCs w:val="26"/>
        </w:rPr>
        <w:t xml:space="preserve">   Τίτλος πτυχίου,</w:t>
      </w: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Τίτλος πτυχίου 2</w:t>
      </w: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6"/>
          <w:szCs w:val="26"/>
        </w:rPr>
      </w:pP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Ξένη Γλώσσα 2 :   </w:t>
      </w:r>
      <w:r>
        <w:rPr>
          <w:sz w:val="26"/>
          <w:szCs w:val="26"/>
        </w:rPr>
        <w:t>Τίτλος πτυχίου,</w:t>
      </w: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Τίτλος πτυχίου 2</w:t>
      </w: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6"/>
          <w:szCs w:val="26"/>
        </w:rPr>
      </w:pP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 xml:space="preserve">Σύντομη περιγραφή βαθμού </w:t>
      </w:r>
      <w:proofErr w:type="spellStart"/>
      <w:r>
        <w:t>εξικοίωσης</w:t>
      </w:r>
      <w:proofErr w:type="spellEnd"/>
      <w:r>
        <w:t xml:space="preserve"> με τη κάθε γλώσσα και πιθανούς τεχνικούς όρους της.</w:t>
      </w: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Επαγγελματική Εμπειρία</w:t>
      </w: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6216"/>
      </w:tblGrid>
      <w:tr w:rsidR="008949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A14" w:rsidRDefault="00A02A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>
              <w:rPr>
                <w:b/>
                <w:bCs/>
              </w:rPr>
              <w:t>Μήνας και Χρονιά  –  Σήμερα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A14" w:rsidRDefault="00A02A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>
              <w:rPr>
                <w:sz w:val="24"/>
                <w:szCs w:val="24"/>
              </w:rPr>
              <w:t>Θέση που είχατε, εργασίες, καθήκοντα, επιτεύγματα, όνομα επιχείρησης</w:t>
            </w:r>
          </w:p>
          <w:p w:rsidR="00A02A14" w:rsidRDefault="00A02A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</w:p>
        </w:tc>
      </w:tr>
      <w:tr w:rsidR="008949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A14" w:rsidRDefault="00A02A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>
              <w:rPr>
                <w:b/>
                <w:bCs/>
              </w:rPr>
              <w:t>Μήνας και Χρονιά – Μήνας και Χρονιά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A14" w:rsidRDefault="00A02A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>
              <w:rPr>
                <w:sz w:val="24"/>
                <w:szCs w:val="24"/>
              </w:rPr>
              <w:t>Θέση που είχατε, εργασίες, καθήκοντα, επιτεύγματα, όνομα επιχείρησης</w:t>
            </w:r>
          </w:p>
        </w:tc>
      </w:tr>
      <w:tr w:rsidR="008949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A14" w:rsidRDefault="00A02A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>
              <w:rPr>
                <w:b/>
                <w:bCs/>
              </w:rPr>
              <w:t>Μήνας και Χρονιά – Μήνας και Χρονιά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A14" w:rsidRDefault="00A02A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>
              <w:rPr>
                <w:sz w:val="24"/>
                <w:szCs w:val="24"/>
              </w:rPr>
              <w:t>Θέση που είχατε, εργασίες, καθήκοντα, επιτεύγματα, όνομα επιχείρησης</w:t>
            </w:r>
          </w:p>
          <w:p w:rsidR="00A02A14" w:rsidRDefault="00A02A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>
              <w:t xml:space="preserve"> </w:t>
            </w:r>
          </w:p>
        </w:tc>
      </w:tr>
    </w:tbl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 xml:space="preserve"> </w:t>
      </w: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Ικανότητες – Προσόντα</w:t>
      </w: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      Ø   </w:t>
      </w:r>
      <w:r>
        <w:rPr>
          <w:sz w:val="24"/>
          <w:szCs w:val="24"/>
        </w:rPr>
        <w:t>Όνομα δεξιότητας ή ικανότητας, καθώς και λεπτομέρειες για το πως μάθατε τη</w:t>
      </w: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συγκεκριμένη δεξιότητα και/ή πως τη χρησιμοποιήσατε.</w:t>
      </w: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sz w:val="24"/>
          <w:szCs w:val="24"/>
        </w:rPr>
      </w:pP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      Ø   </w:t>
      </w:r>
      <w:r>
        <w:rPr>
          <w:sz w:val="24"/>
          <w:szCs w:val="24"/>
        </w:rPr>
        <w:t>Όνομα δεξιότητας ή ικανότητας, καθώς και λεπτομέρειες για το πως μάθατε τη</w:t>
      </w: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συγκεκριμένη δεξιότητα και/ή πως τη χρησιμοποιήσατε.</w:t>
      </w: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sz w:val="24"/>
          <w:szCs w:val="24"/>
        </w:rPr>
      </w:pP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      Ø   </w:t>
      </w:r>
      <w:r>
        <w:rPr>
          <w:sz w:val="24"/>
          <w:szCs w:val="24"/>
        </w:rPr>
        <w:t>Όνομα δεξιότητας ή ικανότητας, καθώς και λεπτομέρειες για το πως μάθατε τη</w:t>
      </w: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συγκεκριμένη δεξιότητα και/ή πως τη χρησιμοποιήσατε.</w:t>
      </w: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</w:pP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      Ø   </w:t>
      </w:r>
      <w:r>
        <w:rPr>
          <w:sz w:val="24"/>
          <w:szCs w:val="24"/>
        </w:rPr>
        <w:t>Όνομα δεξιότητας ή ικανότητας, καθώς και λεπτομέρειες για το πως μάθατε τη</w:t>
      </w: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συγκεκριμένη δεξιότητα και/ή πως τη χρησιμοποιήσατε.</w:t>
      </w:r>
      <w:r>
        <w:rPr>
          <w:sz w:val="28"/>
          <w:szCs w:val="28"/>
        </w:rPr>
        <w:t xml:space="preserve"> </w:t>
      </w: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sz w:val="28"/>
          <w:szCs w:val="28"/>
        </w:rPr>
      </w:pP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Portfolio</w:t>
      </w:r>
      <w:proofErr w:type="spellEnd"/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  <w:jc w:val="both"/>
      </w:pPr>
      <w:r>
        <w:t>Ø  Project 1 και σύντομη περιγραφή του</w:t>
      </w: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  <w:jc w:val="both"/>
      </w:pPr>
      <w:r>
        <w:t>Ø  Project 2 και σύντομη περιγραφή του</w:t>
      </w: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  <w:jc w:val="both"/>
      </w:pPr>
      <w:r>
        <w:t>Ø  Project 3 και σύντομη περιγραφή του</w:t>
      </w: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  <w:jc w:val="both"/>
      </w:pPr>
      <w:r>
        <w:lastRenderedPageBreak/>
        <w:t>Ø  Project 4 και σύντομη περιγραφή του</w:t>
      </w: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Κοινωνικές Δεξιότητες</w:t>
      </w: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  <w:jc w:val="both"/>
      </w:pPr>
      <w:r>
        <w:t>Ø   Ικανότητα 1 (π.χ. ικανότητα συνεργασίας με συναδέλφους)</w:t>
      </w: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  <w:jc w:val="both"/>
      </w:pPr>
      <w:r>
        <w:t>Ø</w:t>
      </w:r>
      <w:r>
        <w:tab/>
        <w:t>Ικανότητα 2 (π.χ. υπευθυνότητα)</w:t>
      </w: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  <w:jc w:val="both"/>
      </w:pPr>
      <w:r>
        <w:t>Ø   Ικανότητα 3 (π.χ. επιθυμία εκπλήρωσης στόχων επιχείρησης)</w:t>
      </w: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Άλλες Δραστηριότητες</w:t>
      </w: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  <w:jc w:val="both"/>
      </w:pPr>
      <w:r>
        <w:t xml:space="preserve">Ø  </w:t>
      </w:r>
      <w:r>
        <w:tab/>
        <w:t>Δραστηριότητα 1 (π.χ. μέλος κάποιας ένωσης)</w:t>
      </w:r>
    </w:p>
    <w:p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  <w:jc w:val="both"/>
      </w:pPr>
      <w:r>
        <w:t>Ø   Δραστηριότητα 2 (π.χ. συμμετοχή σε κοινωφελής ενέργεια)</w:t>
      </w:r>
    </w:p>
    <w:sectPr w:rsidR="00A02A14" w:rsidSect="008949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DF"/>
    <w:rsid w:val="006904F0"/>
    <w:rsid w:val="008949DF"/>
    <w:rsid w:val="00A0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29FD1-A8F9-4AE3-9992-8F241DC6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D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EF7B96"/>
    <w:pPr>
      <w:spacing w:before="48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EF7B96"/>
    <w:pPr>
      <w:spacing w:before="360" w:after="8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4">
    <w:name w:val="heading 4"/>
    <w:basedOn w:val="a"/>
    <w:next w:val="a"/>
    <w:qFormat/>
    <w:rsid w:val="00EF7B96"/>
    <w:pPr>
      <w:spacing w:before="240" w:after="40"/>
      <w:outlineLvl w:val="3"/>
    </w:pPr>
    <w:rPr>
      <w:i/>
      <w:iCs/>
      <w:color w:val="666666"/>
    </w:rPr>
  </w:style>
  <w:style w:type="paragraph" w:styleId="5">
    <w:name w:val="heading 5"/>
    <w:basedOn w:val="a"/>
    <w:next w:val="a"/>
    <w:qFormat/>
    <w:rsid w:val="00EF7B96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a4">
    <w:name w:val="Subtitle"/>
    <w:basedOn w:val="a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</dc:creator>
  <cp:keywords/>
  <cp:lastModifiedBy>user</cp:lastModifiedBy>
  <cp:revision>2</cp:revision>
  <dcterms:created xsi:type="dcterms:W3CDTF">2018-04-11T07:41:00Z</dcterms:created>
  <dcterms:modified xsi:type="dcterms:W3CDTF">2018-04-11T07:41:00Z</dcterms:modified>
</cp:coreProperties>
</file>